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974" w:rsidRPr="008310CB" w:rsidRDefault="00263974" w:rsidP="00263974">
      <w:pPr>
        <w:pStyle w:val="Corpodetexto"/>
        <w:jc w:val="center"/>
        <w:rPr>
          <w:rFonts w:ascii="Arial" w:hAnsi="Arial" w:cs="Arial"/>
          <w:b/>
        </w:rPr>
      </w:pPr>
      <w:r w:rsidRPr="008310CB">
        <w:rPr>
          <w:rFonts w:ascii="Arial" w:hAnsi="Arial" w:cs="Arial"/>
          <w:b/>
        </w:rPr>
        <w:t>ANEXO II – DECLARAÇÃO DE APTIDÃO FÍSICA</w:t>
      </w:r>
    </w:p>
    <w:p w:rsidR="00263974" w:rsidRPr="008310CB" w:rsidRDefault="00263974" w:rsidP="00263974">
      <w:pPr>
        <w:pStyle w:val="Corpodetexto"/>
        <w:jc w:val="center"/>
        <w:rPr>
          <w:rFonts w:ascii="Arial" w:hAnsi="Arial" w:cs="Arial"/>
          <w:b/>
        </w:rPr>
      </w:pPr>
    </w:p>
    <w:p w:rsidR="00263974" w:rsidRPr="008310CB" w:rsidRDefault="00263974" w:rsidP="00FF7140">
      <w:pPr>
        <w:pStyle w:val="Corpodetexto"/>
        <w:rPr>
          <w:rFonts w:ascii="Arial" w:hAnsi="Arial" w:cs="Arial"/>
        </w:rPr>
      </w:pPr>
    </w:p>
    <w:p w:rsidR="00263974" w:rsidRPr="008310CB" w:rsidRDefault="00263974" w:rsidP="008310CB">
      <w:pPr>
        <w:jc w:val="both"/>
        <w:rPr>
          <w:rFonts w:ascii="Arial" w:hAnsi="Arial" w:cs="Arial"/>
        </w:rPr>
      </w:pPr>
      <w:r w:rsidRPr="008310CB">
        <w:rPr>
          <w:rFonts w:ascii="Arial" w:hAnsi="Arial" w:cs="Arial"/>
        </w:rPr>
        <w:t>Pelo presente e na melhor forma de direito, DECLARO que o atleta ___________________________________________________, matrícula nº ______________________________, portador da cédula de identidade nº ____________________________ e do CPF nº _____________________</w:t>
      </w:r>
      <w:r w:rsidR="00FF7140" w:rsidRPr="008310CB">
        <w:rPr>
          <w:rFonts w:ascii="Arial" w:hAnsi="Arial" w:cs="Arial"/>
        </w:rPr>
        <w:t xml:space="preserve">     </w:t>
      </w:r>
      <w:r w:rsidRPr="008310CB">
        <w:rPr>
          <w:rFonts w:ascii="Arial" w:hAnsi="Arial" w:cs="Arial"/>
        </w:rPr>
        <w:t xml:space="preserve"> está em pleno gozo de saúde e em condições físicas, não apresentando patologia ou distúrbio de saúde que implique em qualquer tipo de impedimento ou restrição à prática de exercícios e atividades físicas e esportivas, tend</w:t>
      </w:r>
      <w:bookmarkStart w:id="0" w:name="_GoBack"/>
      <w:bookmarkEnd w:id="0"/>
      <w:r w:rsidRPr="008310CB">
        <w:rPr>
          <w:rFonts w:ascii="Arial" w:hAnsi="Arial" w:cs="Arial"/>
        </w:rPr>
        <w:t>o realizado avaliação clínica que atesta as condições apresentadas.</w:t>
      </w:r>
    </w:p>
    <w:p w:rsidR="00263974" w:rsidRPr="008310CB" w:rsidRDefault="00263974" w:rsidP="00263974">
      <w:pPr>
        <w:rPr>
          <w:rFonts w:ascii="Arial" w:hAnsi="Arial" w:cs="Arial"/>
        </w:rPr>
      </w:pPr>
    </w:p>
    <w:p w:rsidR="00263974" w:rsidRPr="008310CB" w:rsidRDefault="00263974" w:rsidP="00263974">
      <w:pPr>
        <w:jc w:val="center"/>
        <w:rPr>
          <w:rFonts w:ascii="Arial" w:hAnsi="Arial" w:cs="Arial"/>
        </w:rPr>
      </w:pPr>
    </w:p>
    <w:p w:rsidR="00263974" w:rsidRPr="008310CB" w:rsidRDefault="00263974" w:rsidP="00263974">
      <w:pPr>
        <w:jc w:val="center"/>
        <w:rPr>
          <w:rFonts w:ascii="Arial" w:hAnsi="Arial" w:cs="Arial"/>
        </w:rPr>
      </w:pPr>
      <w:r w:rsidRPr="008310CB">
        <w:rPr>
          <w:rFonts w:ascii="Arial" w:hAnsi="Arial" w:cs="Arial"/>
        </w:rPr>
        <w:t xml:space="preserve">Novo Hamburgo, _____ de __________________ </w:t>
      </w:r>
      <w:proofErr w:type="spellStart"/>
      <w:r w:rsidRPr="008310CB">
        <w:rPr>
          <w:rFonts w:ascii="Arial" w:hAnsi="Arial" w:cs="Arial"/>
        </w:rPr>
        <w:t>de</w:t>
      </w:r>
      <w:proofErr w:type="spellEnd"/>
      <w:r w:rsidRPr="008310CB">
        <w:rPr>
          <w:rFonts w:ascii="Arial" w:hAnsi="Arial" w:cs="Arial"/>
        </w:rPr>
        <w:t xml:space="preserve"> 20_____.</w:t>
      </w:r>
    </w:p>
    <w:p w:rsidR="00263974" w:rsidRPr="008310CB" w:rsidRDefault="00263974" w:rsidP="00263974">
      <w:pPr>
        <w:jc w:val="center"/>
        <w:rPr>
          <w:rFonts w:ascii="Arial" w:hAnsi="Arial" w:cs="Arial"/>
        </w:rPr>
      </w:pPr>
    </w:p>
    <w:p w:rsidR="00263974" w:rsidRPr="008310CB" w:rsidRDefault="00263974" w:rsidP="00263974">
      <w:pPr>
        <w:jc w:val="center"/>
        <w:rPr>
          <w:rFonts w:ascii="Arial" w:hAnsi="Arial" w:cs="Arial"/>
        </w:rPr>
      </w:pPr>
    </w:p>
    <w:p w:rsidR="00263974" w:rsidRPr="008310CB" w:rsidRDefault="00263974" w:rsidP="00263974">
      <w:pPr>
        <w:jc w:val="center"/>
        <w:rPr>
          <w:rFonts w:ascii="Arial" w:hAnsi="Arial" w:cs="Arial"/>
        </w:rPr>
      </w:pPr>
    </w:p>
    <w:p w:rsidR="00263974" w:rsidRPr="008310CB" w:rsidRDefault="00263974" w:rsidP="00263974">
      <w:pPr>
        <w:jc w:val="center"/>
        <w:rPr>
          <w:rFonts w:ascii="Arial" w:hAnsi="Arial" w:cs="Arial"/>
        </w:rPr>
      </w:pPr>
      <w:r w:rsidRPr="008310CB">
        <w:rPr>
          <w:rFonts w:ascii="Arial" w:hAnsi="Arial" w:cs="Arial"/>
        </w:rPr>
        <w:t>______________________________________</w:t>
      </w:r>
    </w:p>
    <w:p w:rsidR="00263974" w:rsidRPr="008310CB" w:rsidRDefault="00263974" w:rsidP="00263974">
      <w:pPr>
        <w:jc w:val="center"/>
        <w:rPr>
          <w:rFonts w:ascii="Arial" w:hAnsi="Arial" w:cs="Arial"/>
        </w:rPr>
      </w:pPr>
      <w:r w:rsidRPr="008310CB">
        <w:rPr>
          <w:rFonts w:ascii="Arial" w:hAnsi="Arial" w:cs="Arial"/>
        </w:rPr>
        <w:t>Assinatura do Médico</w:t>
      </w:r>
    </w:p>
    <w:p w:rsidR="00263974" w:rsidRPr="008310CB" w:rsidRDefault="00263974" w:rsidP="00263974">
      <w:pPr>
        <w:jc w:val="center"/>
        <w:rPr>
          <w:rFonts w:ascii="Arial" w:hAnsi="Arial" w:cs="Arial"/>
        </w:rPr>
      </w:pPr>
    </w:p>
    <w:p w:rsidR="00263974" w:rsidRPr="008310CB" w:rsidRDefault="00263974" w:rsidP="00263974">
      <w:pPr>
        <w:jc w:val="center"/>
        <w:rPr>
          <w:rFonts w:ascii="Arial" w:hAnsi="Arial" w:cs="Arial"/>
        </w:rPr>
      </w:pPr>
    </w:p>
    <w:p w:rsidR="00263974" w:rsidRPr="008310CB" w:rsidRDefault="00263974" w:rsidP="00263974">
      <w:pPr>
        <w:jc w:val="center"/>
        <w:rPr>
          <w:rFonts w:ascii="Arial" w:hAnsi="Arial" w:cs="Arial"/>
        </w:rPr>
      </w:pPr>
      <w:r w:rsidRPr="008310CB">
        <w:rPr>
          <w:rFonts w:ascii="Arial" w:hAnsi="Arial" w:cs="Arial"/>
        </w:rPr>
        <w:t>Carimbo do Médico/CRM</w:t>
      </w:r>
    </w:p>
    <w:p w:rsidR="00263974" w:rsidRPr="008310CB" w:rsidRDefault="00263974" w:rsidP="00263974">
      <w:pPr>
        <w:jc w:val="center"/>
        <w:rPr>
          <w:rFonts w:ascii="Arial" w:hAnsi="Arial" w:cs="Arial"/>
        </w:rPr>
      </w:pPr>
    </w:p>
    <w:p w:rsidR="00263974" w:rsidRPr="008310CB" w:rsidRDefault="00263974" w:rsidP="00263974">
      <w:pPr>
        <w:jc w:val="center"/>
        <w:rPr>
          <w:rFonts w:ascii="Arial" w:hAnsi="Arial" w:cs="Arial"/>
        </w:rPr>
      </w:pPr>
    </w:p>
    <w:p w:rsidR="00263974" w:rsidRPr="008310CB" w:rsidRDefault="00263974" w:rsidP="00263974">
      <w:pPr>
        <w:jc w:val="center"/>
        <w:rPr>
          <w:rFonts w:ascii="Arial" w:hAnsi="Arial" w:cs="Arial"/>
        </w:rPr>
      </w:pPr>
    </w:p>
    <w:p w:rsidR="00263974" w:rsidRPr="008310CB" w:rsidRDefault="00263974" w:rsidP="00263974">
      <w:pPr>
        <w:jc w:val="center"/>
        <w:rPr>
          <w:rFonts w:ascii="Arial" w:hAnsi="Arial" w:cs="Arial"/>
        </w:rPr>
      </w:pPr>
      <w:r w:rsidRPr="008310CB">
        <w:rPr>
          <w:rFonts w:ascii="Arial" w:hAnsi="Arial" w:cs="Arial"/>
        </w:rPr>
        <w:t>______________________________________</w:t>
      </w:r>
    </w:p>
    <w:p w:rsidR="00263974" w:rsidRPr="008310CB" w:rsidRDefault="00263974" w:rsidP="00263974">
      <w:pPr>
        <w:jc w:val="center"/>
        <w:rPr>
          <w:rFonts w:ascii="Arial" w:hAnsi="Arial" w:cs="Arial"/>
        </w:rPr>
      </w:pPr>
      <w:r w:rsidRPr="008310CB">
        <w:rPr>
          <w:rFonts w:ascii="Arial" w:hAnsi="Arial" w:cs="Arial"/>
        </w:rPr>
        <w:t>Assinatura do Atleta</w:t>
      </w:r>
    </w:p>
    <w:p w:rsidR="00263974" w:rsidRPr="008310CB" w:rsidRDefault="00263974" w:rsidP="00263974">
      <w:pPr>
        <w:rPr>
          <w:rFonts w:ascii="Arial" w:hAnsi="Arial" w:cs="Arial"/>
        </w:rPr>
      </w:pPr>
    </w:p>
    <w:p w:rsidR="008A4C69" w:rsidRPr="008310CB" w:rsidRDefault="008A4C69" w:rsidP="006A3208">
      <w:pPr>
        <w:rPr>
          <w:rFonts w:ascii="Arial" w:hAnsi="Arial" w:cs="Arial"/>
        </w:rPr>
      </w:pPr>
    </w:p>
    <w:sectPr w:rsidR="008A4C69" w:rsidRPr="008310CB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0FE" w:rsidRDefault="003E70FE" w:rsidP="006B6404">
      <w:pPr>
        <w:spacing w:after="0" w:line="240" w:lineRule="auto"/>
      </w:pPr>
      <w:r>
        <w:separator/>
      </w:r>
    </w:p>
  </w:endnote>
  <w:endnote w:type="continuationSeparator" w:id="0">
    <w:p w:rsidR="003E70FE" w:rsidRDefault="003E70FE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CE67E4" w:rsidP="00021311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0FE" w:rsidRDefault="003E70FE" w:rsidP="006B6404">
      <w:pPr>
        <w:spacing w:after="0" w:line="240" w:lineRule="auto"/>
      </w:pPr>
      <w:r>
        <w:separator/>
      </w:r>
    </w:p>
  </w:footnote>
  <w:footnote w:type="continuationSeparator" w:id="0">
    <w:p w:rsidR="003E70FE" w:rsidRDefault="003E70FE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011E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C4067"/>
    <w:rsid w:val="001158BE"/>
    <w:rsid w:val="00150017"/>
    <w:rsid w:val="001D1A6D"/>
    <w:rsid w:val="00263974"/>
    <w:rsid w:val="003E70FE"/>
    <w:rsid w:val="00404193"/>
    <w:rsid w:val="0065742C"/>
    <w:rsid w:val="006A3208"/>
    <w:rsid w:val="006B6404"/>
    <w:rsid w:val="00726A5A"/>
    <w:rsid w:val="008310CB"/>
    <w:rsid w:val="008A4C69"/>
    <w:rsid w:val="00AD2C54"/>
    <w:rsid w:val="00B92EF3"/>
    <w:rsid w:val="00C409FD"/>
    <w:rsid w:val="00CE67E4"/>
    <w:rsid w:val="00D66FB7"/>
    <w:rsid w:val="00E9604D"/>
    <w:rsid w:val="00F32A34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639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94CC-9643-49B5-B1A0-C108BB6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Caroline Machado Marafiga</cp:lastModifiedBy>
  <cp:revision>4</cp:revision>
  <cp:lastPrinted>2019-11-19T14:26:00Z</cp:lastPrinted>
  <dcterms:created xsi:type="dcterms:W3CDTF">2022-03-10T14:10:00Z</dcterms:created>
  <dcterms:modified xsi:type="dcterms:W3CDTF">2022-11-29T18:50:00Z</dcterms:modified>
</cp:coreProperties>
</file>