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8C" w:rsidRPr="00FF766B" w:rsidRDefault="00FF198C" w:rsidP="00432008">
      <w:pPr>
        <w:jc w:val="center"/>
        <w:rPr>
          <w:rFonts w:ascii="Arial" w:hAnsi="Arial" w:cs="Arial"/>
          <w:b/>
        </w:rPr>
      </w:pPr>
      <w:r w:rsidRPr="00FF766B">
        <w:rPr>
          <w:rFonts w:ascii="Arial" w:hAnsi="Arial" w:cs="Arial"/>
          <w:b/>
        </w:rPr>
        <w:t xml:space="preserve">ANEXO </w:t>
      </w:r>
      <w:r w:rsidR="008A3034">
        <w:rPr>
          <w:rFonts w:ascii="Arial" w:hAnsi="Arial" w:cs="Arial"/>
          <w:b/>
        </w:rPr>
        <w:t>IV</w:t>
      </w:r>
      <w:r w:rsidRPr="00FF766B">
        <w:rPr>
          <w:rFonts w:ascii="Arial" w:hAnsi="Arial" w:cs="Arial"/>
          <w:b/>
        </w:rPr>
        <w:t xml:space="preserve"> - HORÁRIOS E LOCAIS DOS TREINOS</w:t>
      </w:r>
    </w:p>
    <w:p w:rsidR="00FF198C" w:rsidRPr="00FF766B" w:rsidRDefault="00FF198C" w:rsidP="00FF198C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522"/>
        <w:gridCol w:w="3838"/>
      </w:tblGrid>
      <w:tr w:rsidR="00FF198C" w:rsidRPr="00FF766B" w:rsidTr="00FF766B">
        <w:trPr>
          <w:trHeight w:val="188"/>
        </w:trPr>
        <w:tc>
          <w:tcPr>
            <w:tcW w:w="1962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r w:rsidRPr="00FF766B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3522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r w:rsidRPr="00FF766B">
              <w:rPr>
                <w:rFonts w:ascii="Arial" w:hAnsi="Arial" w:cs="Arial"/>
                <w:b/>
              </w:rPr>
              <w:t>Horário de treino*</w:t>
            </w:r>
          </w:p>
        </w:tc>
        <w:tc>
          <w:tcPr>
            <w:tcW w:w="3838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r w:rsidRPr="00FF766B">
              <w:rPr>
                <w:rFonts w:ascii="Arial" w:hAnsi="Arial" w:cs="Arial"/>
                <w:b/>
              </w:rPr>
              <w:t>Local</w:t>
            </w:r>
          </w:p>
        </w:tc>
      </w:tr>
      <w:tr w:rsidR="00B404C5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Futsal fem.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B404C5" w:rsidRPr="00FF766B" w:rsidRDefault="000E6E4D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BD3817" w:rsidRPr="00FF766B">
              <w:rPr>
                <w:rFonts w:ascii="Arial" w:hAnsi="Arial" w:cs="Arial"/>
              </w:rPr>
              <w:t xml:space="preserve">uartas </w:t>
            </w:r>
            <w:r w:rsidR="00666B65" w:rsidRPr="00FF766B">
              <w:rPr>
                <w:rFonts w:ascii="Arial" w:hAnsi="Arial" w:cs="Arial"/>
              </w:rPr>
              <w:t>das 18:00 às 19:30</w:t>
            </w:r>
          </w:p>
          <w:p w:rsidR="00666B65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Sábados das 12:00 às 13:30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B404C5" w:rsidRPr="00FF766B" w:rsidRDefault="0008067F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Ginásio </w:t>
            </w:r>
            <w:r w:rsidRPr="00FF766B">
              <w:rPr>
                <w:rFonts w:ascii="Arial" w:hAnsi="Arial" w:cs="Arial"/>
              </w:rPr>
              <w:t xml:space="preserve">do CI da </w:t>
            </w:r>
            <w:proofErr w:type="spellStart"/>
            <w:r w:rsidRPr="00FF766B">
              <w:rPr>
                <w:rFonts w:ascii="Arial" w:hAnsi="Arial" w:cs="Arial"/>
              </w:rPr>
              <w:t>Feevale</w:t>
            </w:r>
            <w:proofErr w:type="spellEnd"/>
            <w:r w:rsidRPr="00FF766B">
              <w:rPr>
                <w:rFonts w:ascii="Arial" w:hAnsi="Arial" w:cs="Arial"/>
              </w:rPr>
              <w:t xml:space="preserve"> </w:t>
            </w:r>
            <w:r w:rsidR="00666B65" w:rsidRPr="00FF766B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qua</w:t>
            </w:r>
            <w:proofErr w:type="spellEnd"/>
            <w:r w:rsidR="00666B65" w:rsidRPr="00FF766B">
              <w:rPr>
                <w:rFonts w:ascii="Arial" w:hAnsi="Arial" w:cs="Arial"/>
              </w:rPr>
              <w:t>)</w:t>
            </w:r>
          </w:p>
          <w:p w:rsidR="00666B65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Ginásio </w:t>
            </w:r>
            <w:r w:rsidR="0008067F">
              <w:rPr>
                <w:rFonts w:ascii="Arial" w:hAnsi="Arial" w:cs="Arial"/>
              </w:rPr>
              <w:t xml:space="preserve">Agostinho </w:t>
            </w:r>
            <w:proofErr w:type="spellStart"/>
            <w:r w:rsidR="0008067F">
              <w:rPr>
                <w:rFonts w:ascii="Arial" w:hAnsi="Arial" w:cs="Arial"/>
              </w:rPr>
              <w:t>Cavasotto</w:t>
            </w:r>
            <w:proofErr w:type="spellEnd"/>
            <w:r w:rsidR="001068FE">
              <w:rPr>
                <w:rFonts w:ascii="Arial" w:hAnsi="Arial" w:cs="Arial"/>
              </w:rPr>
              <w:t xml:space="preserve"> (</w:t>
            </w:r>
            <w:proofErr w:type="spellStart"/>
            <w:r w:rsidR="001068FE">
              <w:rPr>
                <w:rFonts w:ascii="Arial" w:hAnsi="Arial" w:cs="Arial"/>
              </w:rPr>
              <w:t>sáb</w:t>
            </w:r>
            <w:proofErr w:type="spellEnd"/>
            <w:r w:rsidR="001068FE">
              <w:rPr>
                <w:rFonts w:ascii="Arial" w:hAnsi="Arial" w:cs="Arial"/>
              </w:rPr>
              <w:t>)</w:t>
            </w:r>
            <w:r w:rsidR="0008067F">
              <w:rPr>
                <w:rFonts w:ascii="Arial" w:hAnsi="Arial" w:cs="Arial"/>
              </w:rPr>
              <w:t xml:space="preserve"> Ginásio </w:t>
            </w:r>
            <w:r w:rsidRPr="00FF766B">
              <w:rPr>
                <w:rFonts w:ascii="Arial" w:hAnsi="Arial" w:cs="Arial"/>
              </w:rPr>
              <w:t xml:space="preserve">do CI da </w:t>
            </w:r>
            <w:proofErr w:type="spellStart"/>
            <w:r w:rsidRPr="00FF766B">
              <w:rPr>
                <w:rFonts w:ascii="Arial" w:hAnsi="Arial" w:cs="Arial"/>
              </w:rPr>
              <w:t>Feevale</w:t>
            </w:r>
            <w:proofErr w:type="spellEnd"/>
            <w:r w:rsidRPr="00FF766B">
              <w:rPr>
                <w:rFonts w:ascii="Arial" w:hAnsi="Arial" w:cs="Arial"/>
              </w:rPr>
              <w:t xml:space="preserve"> </w:t>
            </w:r>
            <w:r w:rsidR="001068FE">
              <w:rPr>
                <w:rFonts w:ascii="Arial" w:hAnsi="Arial" w:cs="Arial"/>
              </w:rPr>
              <w:t>(eventualmente)</w:t>
            </w:r>
            <w:bookmarkStart w:id="0" w:name="_GoBack"/>
            <w:bookmarkEnd w:id="0"/>
          </w:p>
        </w:tc>
      </w:tr>
      <w:tr w:rsidR="00B404C5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Futsal masc.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9776AC" w:rsidRPr="00FF766B" w:rsidRDefault="009776AC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Segundas das </w:t>
            </w:r>
            <w:r w:rsidR="00F75F1B" w:rsidRPr="00FF766B">
              <w:rPr>
                <w:rFonts w:ascii="Arial" w:hAnsi="Arial" w:cs="Arial"/>
              </w:rPr>
              <w:t>18:00 às 19:30</w:t>
            </w:r>
          </w:p>
          <w:p w:rsidR="009776AC" w:rsidRPr="00FF766B" w:rsidRDefault="009776AC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Quintas das 1</w:t>
            </w:r>
            <w:r w:rsidR="00F75F1B">
              <w:rPr>
                <w:rFonts w:ascii="Arial" w:hAnsi="Arial" w:cs="Arial"/>
              </w:rPr>
              <w:t>7</w:t>
            </w:r>
            <w:r w:rsidRPr="00FF766B">
              <w:rPr>
                <w:rFonts w:ascii="Arial" w:hAnsi="Arial" w:cs="Arial"/>
              </w:rPr>
              <w:t>:00 às 1</w:t>
            </w:r>
            <w:r w:rsidR="00F75F1B">
              <w:rPr>
                <w:rFonts w:ascii="Arial" w:hAnsi="Arial" w:cs="Arial"/>
              </w:rPr>
              <w:t>8</w:t>
            </w:r>
            <w:r w:rsidRPr="00FF766B">
              <w:rPr>
                <w:rFonts w:ascii="Arial" w:hAnsi="Arial" w:cs="Arial"/>
              </w:rPr>
              <w:t>:30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B404C5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Ginásio Agostinho </w:t>
            </w:r>
            <w:proofErr w:type="spellStart"/>
            <w:r w:rsidRPr="00FF766B">
              <w:rPr>
                <w:rFonts w:ascii="Arial" w:hAnsi="Arial" w:cs="Arial"/>
              </w:rPr>
              <w:t>Cavasotto</w:t>
            </w:r>
            <w:proofErr w:type="spellEnd"/>
          </w:p>
        </w:tc>
      </w:tr>
      <w:tr w:rsidR="00464CD9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64CD9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Handebol </w:t>
            </w:r>
            <w:r w:rsidR="00E4746B" w:rsidRPr="00FF766B">
              <w:rPr>
                <w:rFonts w:ascii="Arial" w:hAnsi="Arial" w:cs="Arial"/>
              </w:rPr>
              <w:t>f</w:t>
            </w:r>
            <w:r w:rsidRPr="00FF766B">
              <w:rPr>
                <w:rFonts w:ascii="Arial" w:hAnsi="Arial" w:cs="Arial"/>
              </w:rPr>
              <w:t>em.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64CD9" w:rsidRPr="00FF766B" w:rsidRDefault="00205464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Segundas, quartas e sextas</w:t>
            </w:r>
          </w:p>
          <w:p w:rsidR="00205464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</w:t>
            </w:r>
            <w:r w:rsidR="00205464" w:rsidRPr="00FF766B">
              <w:rPr>
                <w:rFonts w:ascii="Arial" w:hAnsi="Arial" w:cs="Arial"/>
              </w:rPr>
              <w:t xml:space="preserve">as </w:t>
            </w:r>
            <w:r w:rsidR="003B2685" w:rsidRPr="00FF766B">
              <w:rPr>
                <w:rFonts w:ascii="Arial" w:hAnsi="Arial" w:cs="Arial"/>
              </w:rPr>
              <w:t>20</w:t>
            </w:r>
            <w:r w:rsidR="00CC06D9" w:rsidRPr="00FF766B">
              <w:rPr>
                <w:rFonts w:ascii="Arial" w:hAnsi="Arial" w:cs="Arial"/>
              </w:rPr>
              <w:t>:</w:t>
            </w:r>
            <w:r w:rsidR="00205464" w:rsidRPr="00FF766B">
              <w:rPr>
                <w:rFonts w:ascii="Arial" w:hAnsi="Arial" w:cs="Arial"/>
              </w:rPr>
              <w:t xml:space="preserve">30 às </w:t>
            </w:r>
            <w:r w:rsidR="003B2685" w:rsidRPr="00FF766B">
              <w:rPr>
                <w:rFonts w:ascii="Arial" w:hAnsi="Arial" w:cs="Arial"/>
              </w:rPr>
              <w:t>22</w:t>
            </w:r>
            <w:r w:rsidR="00CC06D9" w:rsidRPr="00FF766B">
              <w:rPr>
                <w:rFonts w:ascii="Arial" w:hAnsi="Arial" w:cs="Arial"/>
              </w:rPr>
              <w:t>:00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64CD9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CEI em Campo Bom</w:t>
            </w:r>
          </w:p>
        </w:tc>
      </w:tr>
      <w:tr w:rsidR="004E52F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Handebol </w:t>
            </w:r>
            <w:r w:rsidR="00E4746B" w:rsidRPr="00FF766B">
              <w:rPr>
                <w:rFonts w:ascii="Arial" w:hAnsi="Arial" w:cs="Arial"/>
              </w:rPr>
              <w:t>m</w:t>
            </w:r>
            <w:r w:rsidR="008E7C7E" w:rsidRPr="00FF766B">
              <w:rPr>
                <w:rFonts w:ascii="Arial" w:hAnsi="Arial" w:cs="Arial"/>
              </w:rPr>
              <w:t>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Segundas</w:t>
            </w:r>
            <w:r w:rsidR="00205464" w:rsidRPr="00FF766B">
              <w:rPr>
                <w:rFonts w:ascii="Arial" w:hAnsi="Arial" w:cs="Arial"/>
              </w:rPr>
              <w:t>,</w:t>
            </w:r>
            <w:r w:rsidRPr="00FF766B">
              <w:rPr>
                <w:rFonts w:ascii="Arial" w:hAnsi="Arial" w:cs="Arial"/>
              </w:rPr>
              <w:t xml:space="preserve"> quartas e sextas: 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22</w:t>
            </w:r>
            <w:r w:rsidR="00CC06D9" w:rsidRPr="00FF766B">
              <w:rPr>
                <w:rFonts w:ascii="Arial" w:hAnsi="Arial" w:cs="Arial"/>
              </w:rPr>
              <w:t>:</w:t>
            </w:r>
            <w:r w:rsidR="003B2685" w:rsidRPr="00FF766B">
              <w:rPr>
                <w:rFonts w:ascii="Arial" w:hAnsi="Arial" w:cs="Arial"/>
              </w:rPr>
              <w:t>0</w:t>
            </w:r>
            <w:r w:rsidR="00CC06D9" w:rsidRPr="00FF766B">
              <w:rPr>
                <w:rFonts w:ascii="Arial" w:hAnsi="Arial" w:cs="Arial"/>
              </w:rPr>
              <w:t>0</w:t>
            </w:r>
            <w:r w:rsidRPr="00FF766B">
              <w:rPr>
                <w:rFonts w:ascii="Arial" w:hAnsi="Arial" w:cs="Arial"/>
              </w:rPr>
              <w:t xml:space="preserve">min às </w:t>
            </w:r>
            <w:r w:rsidR="003B2685" w:rsidRPr="00FF766B">
              <w:rPr>
                <w:rFonts w:ascii="Arial" w:hAnsi="Arial" w:cs="Arial"/>
              </w:rPr>
              <w:t>23</w:t>
            </w:r>
            <w:r w:rsidR="00CC06D9" w:rsidRPr="00FF766B">
              <w:rPr>
                <w:rFonts w:ascii="Arial" w:hAnsi="Arial" w:cs="Arial"/>
              </w:rPr>
              <w:t>:</w:t>
            </w:r>
            <w:r w:rsidR="003B2685" w:rsidRPr="00FF766B">
              <w:rPr>
                <w:rFonts w:ascii="Arial" w:hAnsi="Arial" w:cs="Arial"/>
              </w:rPr>
              <w:t>30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CEI em Campo Bom</w:t>
            </w:r>
          </w:p>
        </w:tc>
      </w:tr>
      <w:tr w:rsidR="004E52F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Vôlei</w:t>
            </w:r>
            <w:r w:rsidR="008E7C7E" w:rsidRPr="00FF766B">
              <w:rPr>
                <w:rFonts w:ascii="Arial" w:hAnsi="Arial" w:cs="Arial"/>
              </w:rPr>
              <w:t xml:space="preserve"> </w:t>
            </w:r>
            <w:r w:rsidR="00E4746B" w:rsidRPr="00FF766B">
              <w:rPr>
                <w:rFonts w:ascii="Arial" w:hAnsi="Arial" w:cs="Arial"/>
              </w:rPr>
              <w:t>f</w:t>
            </w:r>
            <w:r w:rsidR="008E7C7E" w:rsidRPr="00FF766B">
              <w:rPr>
                <w:rFonts w:ascii="Arial" w:hAnsi="Arial" w:cs="Arial"/>
              </w:rPr>
              <w:t>em.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3E3A66" w:rsidRPr="00FF766B" w:rsidRDefault="003E3A66" w:rsidP="003E3A66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Segundas e quintas: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18</w:t>
            </w:r>
            <w:r w:rsidR="00CC06D9" w:rsidRPr="00FF766B">
              <w:rPr>
                <w:rFonts w:ascii="Arial" w:hAnsi="Arial" w:cs="Arial"/>
              </w:rPr>
              <w:t>:00</w:t>
            </w:r>
            <w:r w:rsidRPr="00FF766B">
              <w:rPr>
                <w:rFonts w:ascii="Arial" w:hAnsi="Arial" w:cs="Arial"/>
              </w:rPr>
              <w:t xml:space="preserve"> às 19</w:t>
            </w:r>
            <w:r w:rsidR="00CC06D9" w:rsidRPr="00FF766B">
              <w:rPr>
                <w:rFonts w:ascii="Arial" w:hAnsi="Arial" w:cs="Arial"/>
              </w:rPr>
              <w:t>:</w:t>
            </w:r>
            <w:r w:rsidRPr="00FF766B">
              <w:rPr>
                <w:rFonts w:ascii="Arial" w:hAnsi="Arial" w:cs="Arial"/>
              </w:rPr>
              <w:t xml:space="preserve">30 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Sábados: das </w:t>
            </w:r>
            <w:r w:rsidR="0005383F" w:rsidRPr="00FF766B">
              <w:rPr>
                <w:rFonts w:ascii="Arial" w:hAnsi="Arial" w:cs="Arial"/>
              </w:rPr>
              <w:t>9:00 às 10:30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Ginásio do CI da </w:t>
            </w:r>
            <w:proofErr w:type="spellStart"/>
            <w:r w:rsidRPr="00FF766B">
              <w:rPr>
                <w:rFonts w:ascii="Arial" w:hAnsi="Arial" w:cs="Arial"/>
              </w:rPr>
              <w:t>Feevale</w:t>
            </w:r>
            <w:proofErr w:type="spellEnd"/>
          </w:p>
        </w:tc>
      </w:tr>
      <w:tr w:rsidR="008E7C7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8E7C7E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V</w:t>
            </w:r>
            <w:r w:rsidR="00B404C5" w:rsidRPr="00FF766B">
              <w:rPr>
                <w:rFonts w:ascii="Arial" w:hAnsi="Arial" w:cs="Arial"/>
              </w:rPr>
              <w:t xml:space="preserve">ôlei </w:t>
            </w:r>
            <w:r w:rsidR="00E4746B" w:rsidRPr="00FF766B">
              <w:rPr>
                <w:rFonts w:ascii="Arial" w:hAnsi="Arial" w:cs="Arial"/>
              </w:rPr>
              <w:t>m</w:t>
            </w:r>
            <w:r w:rsidR="00B404C5" w:rsidRPr="00FF766B">
              <w:rPr>
                <w:rFonts w:ascii="Arial" w:hAnsi="Arial" w:cs="Arial"/>
              </w:rPr>
              <w:t>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E7C7E" w:rsidRPr="00FF766B" w:rsidRDefault="003E3A66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Terças </w:t>
            </w:r>
            <w:r w:rsidR="00B404C5" w:rsidRPr="00FF766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sexta</w:t>
            </w:r>
            <w:r w:rsidR="00B404C5" w:rsidRPr="00FF766B">
              <w:rPr>
                <w:rFonts w:ascii="Arial" w:hAnsi="Arial" w:cs="Arial"/>
              </w:rPr>
              <w:t>s:</w:t>
            </w:r>
          </w:p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18</w:t>
            </w:r>
            <w:r w:rsidR="00CC06D9" w:rsidRPr="00FF766B">
              <w:rPr>
                <w:rFonts w:ascii="Arial" w:hAnsi="Arial" w:cs="Arial"/>
              </w:rPr>
              <w:t>:00</w:t>
            </w:r>
            <w:r w:rsidRPr="00FF766B">
              <w:rPr>
                <w:rFonts w:ascii="Arial" w:hAnsi="Arial" w:cs="Arial"/>
              </w:rPr>
              <w:t xml:space="preserve"> às 19</w:t>
            </w:r>
            <w:r w:rsidR="00CC06D9" w:rsidRPr="00FF766B">
              <w:rPr>
                <w:rFonts w:ascii="Arial" w:hAnsi="Arial" w:cs="Arial"/>
              </w:rPr>
              <w:t>:</w:t>
            </w:r>
            <w:r w:rsidRPr="00FF766B">
              <w:rPr>
                <w:rFonts w:ascii="Arial" w:hAnsi="Arial" w:cs="Arial"/>
              </w:rPr>
              <w:t>30</w:t>
            </w:r>
          </w:p>
          <w:p w:rsidR="00CC06D9" w:rsidRPr="00FF766B" w:rsidRDefault="00CC06D9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Sábados: das </w:t>
            </w:r>
            <w:r w:rsidR="0005383F">
              <w:rPr>
                <w:rFonts w:ascii="Arial" w:hAnsi="Arial" w:cs="Arial"/>
              </w:rPr>
              <w:t>10:30</w:t>
            </w:r>
            <w:r w:rsidRPr="00FF766B">
              <w:rPr>
                <w:rFonts w:ascii="Arial" w:hAnsi="Arial" w:cs="Arial"/>
              </w:rPr>
              <w:t xml:space="preserve"> às </w:t>
            </w:r>
            <w:r w:rsidR="0005383F">
              <w:rPr>
                <w:rFonts w:ascii="Arial" w:hAnsi="Arial" w:cs="Arial"/>
              </w:rPr>
              <w:t>12:00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8E7C7E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Ginásio do CI da </w:t>
            </w:r>
            <w:proofErr w:type="spellStart"/>
            <w:r w:rsidRPr="00FF766B">
              <w:rPr>
                <w:rFonts w:ascii="Arial" w:hAnsi="Arial" w:cs="Arial"/>
              </w:rPr>
              <w:t>Feevale</w:t>
            </w:r>
            <w:proofErr w:type="spellEnd"/>
          </w:p>
        </w:tc>
      </w:tr>
    </w:tbl>
    <w:p w:rsidR="00CC06D9" w:rsidRPr="00FF766B" w:rsidRDefault="00CC06D9" w:rsidP="00CC06D9">
      <w:pPr>
        <w:rPr>
          <w:rFonts w:ascii="Arial" w:hAnsi="Arial" w:cs="Arial"/>
          <w:b/>
        </w:rPr>
      </w:pPr>
      <w:r w:rsidRPr="00FF766B">
        <w:rPr>
          <w:rFonts w:ascii="Arial" w:hAnsi="Arial" w:cs="Arial"/>
        </w:rPr>
        <w:t>Endereços</w:t>
      </w:r>
      <w:r w:rsidRPr="00FF766B">
        <w:rPr>
          <w:rFonts w:ascii="Arial" w:hAnsi="Arial" w:cs="Arial"/>
          <w:b/>
        </w:rPr>
        <w:t>:</w:t>
      </w:r>
    </w:p>
    <w:p w:rsidR="00CC06D9" w:rsidRPr="00FF766B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Ginásio Agostinho </w:t>
      </w:r>
      <w:proofErr w:type="spellStart"/>
      <w:r w:rsidRPr="00FF766B">
        <w:rPr>
          <w:rFonts w:ascii="Arial" w:hAnsi="Arial" w:cs="Arial"/>
        </w:rPr>
        <w:t>Cavasotto</w:t>
      </w:r>
      <w:proofErr w:type="spellEnd"/>
      <w:r w:rsidRPr="00FF766B">
        <w:rPr>
          <w:rFonts w:ascii="Arial" w:hAnsi="Arial" w:cs="Arial"/>
        </w:rPr>
        <w:t xml:space="preserve"> – Rua Portugal, 616 – Rincão – Novo Hamburgo</w:t>
      </w:r>
    </w:p>
    <w:p w:rsidR="00CC06D9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>Ginásio do CEI de Campo Bom - Avenida dos Estados, 1080 – Centro – Campo Bom</w:t>
      </w:r>
    </w:p>
    <w:p w:rsidR="006C39BD" w:rsidRPr="006C39BD" w:rsidRDefault="006C39BD" w:rsidP="006C39BD">
      <w:pPr>
        <w:rPr>
          <w:rFonts w:ascii="Arial" w:hAnsi="Arial" w:cs="Arial"/>
          <w:color w:val="FF0000"/>
        </w:rPr>
      </w:pPr>
      <w:r w:rsidRPr="006C39BD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Handebol: </w:t>
      </w:r>
      <w:r w:rsidRPr="006C39BD">
        <w:rPr>
          <w:rFonts w:ascii="Arial" w:hAnsi="Arial" w:cs="Arial"/>
          <w:color w:val="FF0000"/>
        </w:rPr>
        <w:t xml:space="preserve">confirmar com o técnico o local </w:t>
      </w:r>
      <w:r w:rsidR="0005383F">
        <w:rPr>
          <w:rFonts w:ascii="Arial" w:hAnsi="Arial" w:cs="Arial"/>
          <w:color w:val="FF0000"/>
        </w:rPr>
        <w:t>e horário</w:t>
      </w:r>
    </w:p>
    <w:p w:rsidR="00CC06D9" w:rsidRPr="00FF766B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Ginásio Campus I da </w:t>
      </w:r>
      <w:proofErr w:type="spellStart"/>
      <w:r w:rsidRPr="00FF766B">
        <w:rPr>
          <w:rFonts w:ascii="Arial" w:hAnsi="Arial" w:cs="Arial"/>
        </w:rPr>
        <w:t>Feevale</w:t>
      </w:r>
      <w:proofErr w:type="spellEnd"/>
      <w:r w:rsidRPr="00FF766B">
        <w:rPr>
          <w:rFonts w:ascii="Arial" w:hAnsi="Arial" w:cs="Arial"/>
        </w:rPr>
        <w:t xml:space="preserve"> – Av. Dr. Maurício Cardoso, 510 – Hamburgo Velho – Novo Hamburgo</w:t>
      </w:r>
    </w:p>
    <w:p w:rsidR="00FF198C" w:rsidRPr="00FF766B" w:rsidRDefault="00FF198C" w:rsidP="00FF198C">
      <w:pPr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* Poderá haver alteração no local </w:t>
      </w:r>
      <w:r w:rsidR="003C0FE0" w:rsidRPr="00FF766B">
        <w:rPr>
          <w:rFonts w:ascii="Arial" w:hAnsi="Arial" w:cs="Arial"/>
        </w:rPr>
        <w:t xml:space="preserve">e horários </w:t>
      </w:r>
      <w:r w:rsidRPr="00FF766B">
        <w:rPr>
          <w:rFonts w:ascii="Arial" w:hAnsi="Arial" w:cs="Arial"/>
        </w:rPr>
        <w:t>dos treinos</w:t>
      </w:r>
    </w:p>
    <w:sectPr w:rsidR="00FF198C" w:rsidRPr="00FF766B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67" w:rsidRDefault="00952E67" w:rsidP="006B6404">
      <w:pPr>
        <w:spacing w:after="0" w:line="240" w:lineRule="auto"/>
      </w:pPr>
      <w:r>
        <w:separator/>
      </w:r>
    </w:p>
  </w:endnote>
  <w:end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67" w:rsidRDefault="00952E67" w:rsidP="006B6404">
      <w:pPr>
        <w:spacing w:after="0" w:line="240" w:lineRule="auto"/>
      </w:pPr>
      <w:r>
        <w:separator/>
      </w:r>
    </w:p>
  </w:footnote>
  <w:foot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A2"/>
    <w:multiLevelType w:val="hybridMultilevel"/>
    <w:tmpl w:val="09B85042"/>
    <w:lvl w:ilvl="0" w:tplc="A61AC7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5383F"/>
    <w:rsid w:val="0008067F"/>
    <w:rsid w:val="000C4067"/>
    <w:rsid w:val="000E6E4D"/>
    <w:rsid w:val="001006EE"/>
    <w:rsid w:val="001068FE"/>
    <w:rsid w:val="001158BE"/>
    <w:rsid w:val="00150017"/>
    <w:rsid w:val="001D1A6D"/>
    <w:rsid w:val="00205464"/>
    <w:rsid w:val="003B2685"/>
    <w:rsid w:val="003C0FE0"/>
    <w:rsid w:val="003E3A66"/>
    <w:rsid w:val="003E70FE"/>
    <w:rsid w:val="00404193"/>
    <w:rsid w:val="00432008"/>
    <w:rsid w:val="00464CD9"/>
    <w:rsid w:val="004E52FE"/>
    <w:rsid w:val="006165C6"/>
    <w:rsid w:val="00633529"/>
    <w:rsid w:val="0065742C"/>
    <w:rsid w:val="00666B65"/>
    <w:rsid w:val="006A3208"/>
    <w:rsid w:val="006B6404"/>
    <w:rsid w:val="006C39BD"/>
    <w:rsid w:val="00726A5A"/>
    <w:rsid w:val="008A3034"/>
    <w:rsid w:val="008A4C69"/>
    <w:rsid w:val="008D19FB"/>
    <w:rsid w:val="008E7C7E"/>
    <w:rsid w:val="00952E67"/>
    <w:rsid w:val="009776AC"/>
    <w:rsid w:val="00AD2C54"/>
    <w:rsid w:val="00AF0034"/>
    <w:rsid w:val="00AF1C1E"/>
    <w:rsid w:val="00B404C5"/>
    <w:rsid w:val="00B92EF3"/>
    <w:rsid w:val="00BD3817"/>
    <w:rsid w:val="00C409FD"/>
    <w:rsid w:val="00CC06D9"/>
    <w:rsid w:val="00CE67E4"/>
    <w:rsid w:val="00D66FB7"/>
    <w:rsid w:val="00E4746B"/>
    <w:rsid w:val="00E9604D"/>
    <w:rsid w:val="00F302CF"/>
    <w:rsid w:val="00F32A34"/>
    <w:rsid w:val="00F75F1B"/>
    <w:rsid w:val="00F95C69"/>
    <w:rsid w:val="00FF198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A9D151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65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65C6"/>
  </w:style>
  <w:style w:type="paragraph" w:styleId="PargrafodaLista">
    <w:name w:val="List Paragraph"/>
    <w:basedOn w:val="Normal"/>
    <w:uiPriority w:val="34"/>
    <w:qFormat/>
    <w:rsid w:val="006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CB3D-7959-408D-A6D6-D2B6EF1C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5</cp:revision>
  <cp:lastPrinted>2022-10-20T11:25:00Z</cp:lastPrinted>
  <dcterms:created xsi:type="dcterms:W3CDTF">2023-08-15T13:23:00Z</dcterms:created>
  <dcterms:modified xsi:type="dcterms:W3CDTF">2023-08-15T13:41:00Z</dcterms:modified>
</cp:coreProperties>
</file>